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człowiek przeciw człowiekowi, jego rzecznikiem jest Bóg, lecz jeśli człowiek zgrzeszy przeciw JAHWE, kto się za nim wstawi? Ale nie posłuchali głosu swego ojca, gdyż JAHWE upodobało się* ich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postanowił ich uśmiercić.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2024-04-28T01:09:34Z</dcterms:modified>
</cp:coreProperties>
</file>