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Izraela na kapłana, aby składał ofiary na moim ołtarzu, aby spalał kadzidło i aby nosił przede Mną efod.* Dałem też domowi twego ojca wszystkie wdzięczne dary synów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spośród pozostałych plemion Izraela na kapłana, aby składał na moim ołtarzu ofiary, spalał kadzidło i nosił przede Mną efod. Rodowi twojego ojca przekazałem też wszystkie wdzięczne dary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pokoleń Izraela na kapłana, aby składał ofiary na moim ołtarzu, palił kadzidło i nosił efod przede mną. Dałem też domowi twego ojca wszystkie ofiary ogniowe od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go sobie ze wszystkich pokoleń Izraelskich za kapłana, aby ofiarował na ołtarzu moim, a kadził rzeczami wonnemi, i nosił efod przedemną, i dałem domowi ojca twego wszystkie ofiary palone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go ze wszech pokoleni Izraelowych sobie za kapłana, żeby wstępował do ołtarza mego i aby mi zapalał kadzidło a nosił efod przede mną, i dałem domowi ojca twego wszytkie ofiary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pokoleń izraelskich wybrałem ich sobie na kapłanów, aby przychodzili do ołtarza mojego celem składania ofiary kadzielnej, aby wobec Mnie przywdziewali efod, i przekazałem domowi twego ojca wszystkie ofiary spalane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izraelskich na kapłana, aby składał ofiary na moim ołtarzu i palił kadzidła i nosił efod przede mną. I dałem domowi twego ojca wszystkie ofiary ogniowe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ze wszystkich plemion Izraela na kapłana, aby składał ofiary na Moim ołtarzu, palił kadzidła i nosił efod przed Moim obliczem. Dałem również domowi twojego ojca wszystkie ofiary spalane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plemion Izraela wybrałem twój ród, aby sprawował służbę kapłańską, składał ofiary na moim ołtarzu, palił kadzidło i nosił efod w mojej obecności. Oddałem mu też część wszystkich ofiar, składanych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spośród wszystkich szczepów izraelskich na kapłana, by wstępował do mego ołtarza, by palił kadzidło, by nosił efod wobec mnie; dałem też domowi ojca twego wszystkie ofiary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дім твого батька з усіх ізраїльських племен, щоб Мені служили і приходили до мого престола і кадили кадилом і носили ефуд, і дав Я домові твого батька в їжу все (жертвоване) на огні синами ізраїльськими.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na kapłanów ze wszystkich pokoleń Israela, by wchodzili na Moją ofiarnicę, puszczali z dymem kadzidło oraz przed Mym obliczem nosili naramiennik. Wtedy oddałem domowi twojego ojca wszystkie ofiary ogniowe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dla mnie wybrany ze wszystkich plemion Izraela, by pełnił służbę kapłańską i wstępował na ołtarz, żeby za jego sprawą wznosiły się kłęby dymu ofiarnego i by przed moim obliczem nosił efod, żebym dawał domowi twego praojca wszystkie ofiary ogniowe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Itamar, zob. &lt;x&gt;20 28:1&lt;/x&gt;; &lt;x&gt;130 24:3&lt;/x&gt;.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jedzenia, εἰς βρῶσιν.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2024-04-28T14:25:43Z</dcterms:modified>
</cp:coreProperties>
</file>