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przechwałek!* Zuchwalstwo płynie z waszych ust! Tak! JAHWE jest Bogiem poznania i On rozlicza złośliwości!**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dumne przechwałki, </w:t>
      </w:r>
      <w:r>
        <w:rPr>
          <w:rtl/>
        </w:rPr>
        <w:t>גְבֹהָה אַל־ּתַרְּבּו תְדַּבְרּוּגְבֹהָה</w:t>
      </w:r>
      <w:r>
        <w:rPr>
          <w:rtl w:val="0"/>
        </w:rPr>
        <w:t xml:space="preserve"> , tj. nie mówcie już dumnie. W klk Mss brak powtórzenia </w:t>
      </w:r>
      <w:r>
        <w:rPr>
          <w:rtl/>
        </w:rPr>
        <w:t>גְבֹהָה</w:t>
      </w:r>
      <w:r>
        <w:rPr>
          <w:rtl w:val="0"/>
        </w:rPr>
        <w:t xml:space="preserve"> (dit.?).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On rozlicza złośliwości, za qere : </w:t>
      </w:r>
      <w:r>
        <w:rPr>
          <w:rtl/>
        </w:rPr>
        <w:t>עֲלִלֹות וְלֹו נִתְּכְנּו</w:t>
      </w:r>
      <w:r>
        <w:rPr>
          <w:rtl w:val="0"/>
        </w:rPr>
        <w:t xml:space="preserve"> ; wg ketiw : i nie są rozliczane złośliwości, </w:t>
      </w:r>
      <w:r>
        <w:rPr>
          <w:rtl/>
        </w:rPr>
        <w:t>וְלֹא נִתְּכְנּו עֲלִלֹות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2024-04-28T11:50:59Z</dcterms:modified>
</cp:coreProperties>
</file>