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6"/>
        <w:gridCol w:w="6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gdy odetnę twoje ramię* i ramię domu twego ojca, by nie było już starca w twoim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odetnę twoje ramię, </w:t>
      </w:r>
      <w:r>
        <w:rPr>
          <w:rtl/>
        </w:rPr>
        <w:t>אֶת־זְרֹעֲָך וְגָדַעְּתִי</w:t>
      </w:r>
      <w:r>
        <w:rPr>
          <w:rtl w:val="0"/>
        </w:rPr>
        <w:t xml:space="preserve"> , idiom: pozbawię cię przywilejów.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2024-04-27T23:50:55Z</dcterms:modified>
</cp:coreProperties>
</file>