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przygnębiony na (tę) siedzibę* przy wszystkim, w czym poszczęści się Izraelowi, a w twoim domu nie będzie starca już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przygnębiony spojrzysz zazdrosnym okiem na wszystko,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czym poszczęści się Izraelowi, podczas gdy w twoim rodzie starca już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przeciwnika w przybytku, wśród całego szczęścia, którego Bóg udzieli Izraelowi, i nie będzie starca w twoim domu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oglądasz wielki ucisk przybytku Pańskiego, miasto szczęścia, które Pan dawał Izraelowi, i nie będzie starca w domu twoim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patrzyć na przeciwnika twego w kościele, we wszem szczęściu Izraelowym; i nie będzie starca w domu twoim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przeciwnika przybytku, podczas gdy Pan udzieli Izraelowi wszelkiego dobra;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zazdrośnie spoglądać będziesz na wszystko, co dobrego wyświadczę Izraelowi, i już nigdy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ucisk w miejscu przebywania, podczas gdy Izraelowi będzie się we wszystkim powodziło. W twoim domu zaś nie będzie starca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zobaczysz, jak nieprzyjaciel rozpanoszy się w miejscu świętym. To wszystko, co dobrego zdarzy się Izraelowi.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uciśnienie przybytku, podczas gdy [Jahwe] obsypie Izraela dobrodziejstwami a nie będzie człowieka sędziwego w domu twoim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тебе старця в моєму домі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utrapienie Przybytku oraz wszystko, co dobrego uczynię dla Israela; ale po wszystkie czasy,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patrzył na wroga w moim mieszkaniu wśród całego dobra wyświadczanego Izraelowi; a w twoim domu już nie będzie starca.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siedzibę, </w:t>
      </w:r>
      <w:r>
        <w:rPr>
          <w:rtl/>
        </w:rPr>
        <w:t>מָעֹון</w:t>
      </w:r>
      <w:r>
        <w:rPr>
          <w:rtl w:val="0"/>
        </w:rPr>
        <w:t xml:space="preserve"> : em. na: zazdrośnie, </w:t>
      </w:r>
      <w:r>
        <w:rPr>
          <w:rtl/>
        </w:rPr>
        <w:t>מְעֹויֵן</w:t>
      </w:r>
      <w:r>
        <w:rPr>
          <w:rtl w:val="0"/>
        </w:rPr>
        <w:t xml:space="preserve"> , BDB: wtedy przygnębiony spojrzysz zazdrosnym okiem.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2024-04-28T10:18:38Z</dcterms:modified>
</cp:coreProperties>
</file>