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1"/>
        <w:gridCol w:w="5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ci znakiem, który przyjdzie do obu twych synów, do Chofniego i Pinechasa: Obaj umrą w jednym dniu.*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ci znakiem, który dotknie Chofniego i Pinechasa, obu twych synów: Otóż obaj zginą w jednym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znakiem, który przyjdzie na twoich dwóch synów, Chofniego i Pinchasa: obydwaj umrą tego samego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będzie na znak, co przyjdzie na dwóch synów twoich, Ofni i Fineesa; dnia jednego pomrą ci 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będzie na znak, co przyjdzie na dwu synów twoich, Ofni i Finees: dnia jednego obadwa umrą.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Znakiem, że to się spełni, będzie to, co się przydarzy twoim dwom synom, Chofniemu i Pinchasowi: obydwaj zginą tego samego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ci znakiem, który się pojawi co do obu twoich synów, Chofniego i Pinechasa: Obaj w jednym dniu zginą.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Znakiem dla ciebie będzie to, co przydarzy się twoim dwóm synom, Chofniemu i Pinchasowi: obaj umrą jednego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dla ciebie znakiem: twoi dwaj synowie, Chofni i Pinchas, zginą w jednym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znakiem dla ciebie będzie to, co się stanie dwom twoim synom, Chofniemu i Pinchasowi: tego samego dnia umrą obaj.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тобі знак, який прийде на цих двох твоїх синів Офнія і Фінееса: В одному дні оба помруть.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znak, że to się spełni nad dwoma twoimi synami – Hofnim i Pinchasem, posłuży ci to: Obaj umrą jednego dnia!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znak dla ciebie, który przyjdzie na twych dwóch synów, Chofniego i Pinechasa: obaj umrą jednego dnia.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2024-04-28T12:39:15Z</dcterms:modified>
</cp:coreProperties>
</file>