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powiem do młodego:* Oto strzały** są od ciebie w tamtą stronę!*** – to idź, bo JAHWE cię wysyła.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עֶלֶם</w:t>
      </w:r>
      <w:r>
        <w:rPr>
          <w:rtl w:val="0"/>
        </w:rPr>
        <w:t xml:space="preserve"> , hl 2, zob. &lt;x&gt;90 17:56&lt;/x&gt;.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2024-05-06T04:44:29Z</dcterms:modified>
</cp:coreProperties>
</file>