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2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Saul rzucił* w niego włócznią, by go zabić. Przez to Jonatan poznał, że postanowione to (już) ze strony jego ojca, aby Dawida uśmiercić.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podniósł, καὶ ἐπῆρεν.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2024-05-06T04:06:01Z</dcterms:modified>
</cp:coreProperties>
</file>