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Wstał* więc Jonatan od stołu w przypływie gniewu i nie jadł posiłku tego drugiego dnia po nowiu, bo martwił się o Dawida, że jego ojciec go znieważył.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przypływie gniewu zerwał się więc od stołu, nie jadł posiłku tego drugiego dnia po nowiu i zabolało go, że ojciec znieważył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wstał więc od stołu w wielkim gniewie i nie jadł już posiłku w drugim dniu po nowiu. Martwił się bowiem o Dawida, bo jego ojciec tak go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Jonatan od stołu z wielkim gniewem, i nie jadł dnia wtórego po nowiu miesiąca chleba; bo się zafrasował o Dawida, a iż go zelżył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Jonatas od stołu w gniewie zapalczywości i nie jadł chleba wtórego dnia nowego księżyca. Bo się frasował o Dawida, dlatego że go był zawstydził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podniósł się od stołu pełen gniewu. W tym drugim dniu miesiąca nie tknął posiłku, gdyż bardzo się zmartwił o Dawida, że ojciec jego tak go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Jonatan od stołu w gniewie i nie jadł drugiego dnia po nowiu posiłku, gdyż martwił się o Dawida oraz że jego ojciec go znieważył.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Jonatan od stołu w wielkim gniewie i nie jadł posiłku drugiego dnia nowiu, ponieważ cierpiał z powodu Dawida, którego upokorzył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Jonatan i wstał od stołu. W tym drugim dniu nowiu księżyca nie wziął niczego do ust, gdyż bardzo się martwił z powodu Dawida, którego Saul tak znieważył.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Jonatan od stołu pełen gniewu i nie jadł już nic w dniu drugiego [święta] nowiu, gdyż żal mu było Dawida, że tak skrzywdził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підскочив Йонатан в гніві злості від трапези і не їв хліба в другомі (дні) місяця, томущо розчулився за Давида, бо звершив на ньому (зло)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Jonatan, płonąc gniewem, wstał od stołu i drugiego dnia nowiu nie jadł chleba, gdyż był zmartwiony o Dawida, którego tak zelżył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natychmiast wstał od stołu, pałając gniewem, i nie jadł chleba na drugi dzień po nowiu, bo sprawiono mu ból z powodu Dawida, gdyż jego własny ojciec go upokorzył.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wstał, </w:t>
      </w:r>
      <w:r>
        <w:rPr>
          <w:rtl/>
        </w:rPr>
        <w:t>וַּיָקָם</w:t>
      </w:r>
      <w:r>
        <w:rPr>
          <w:rtl w:val="0"/>
        </w:rPr>
        <w:t xml:space="preserve"> : wg 4QSam b : wyprysnął, </w:t>
      </w:r>
      <w:r>
        <w:rPr>
          <w:rtl/>
        </w:rPr>
        <w:t>חז ־ ויפ</w:t>
      </w:r>
      <w:r>
        <w:rPr>
          <w:rtl w:val="0"/>
        </w:rPr>
        <w:t xml:space="preserve"> , por. G: καὶ ἀνεπήδησεν Ιωναθαν ἀπὸ τῆς τραπέζης.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2024-05-06T07:14:58Z</dcterms:modified>
</cp:coreProperties>
</file>