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19"/>
        <w:gridCol w:w="51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Jonatan powiedział do Dawida: Co mówi twoja dusza?* Spełnię to dla ciebie.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Jonatan zapytał: Więc czego sobie życzysz? Zrobię to dla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odpowiedział Dawidowi: Czegokolwiek twoja dusza pragnie, uczynię to dla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Jonatan Dawidowi: Co mi kolwiek rzecze dusza twoja, uczynięć.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Jonatas do Dawida: Cokolwiek mi rzecze dusza twoja, uczynię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odpowiedział Dawidowi: Cokolwiek byś zechciał, to zrobię dla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Jonatan Dawidowi: Czego tylko życzy sobie dusza twoja, uczynię to dla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Jonatan odpowiedział Dawidowi: Cokolwiek sobie życzysz, zrobię dla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odpowiedział Dawidowi: „Czegokolwiek sobie zażyczysz, zrobię to dla ciebie!”.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rzekł do Dawida: - Uczynię dla ciebie, czego zażądasz.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Йонатан до Давида: Що бажає твоя душа, і що тобі вчиню,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Jonatan powiedział do Dawida: Uczynię dla ciebie, czegokolwiek zażąda twoja dusza!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Jonatan odezwał się do Dawida: ”Cokolwiek powie twoja dusza, uczynię dla ciebie”.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Co mówi twoja dusza, </w:t>
      </w:r>
      <w:r>
        <w:rPr>
          <w:rtl/>
        </w:rPr>
        <w:t>נַפְׁשְָך מַה־ּתֹאמַר</w:t>
      </w:r>
      <w:r>
        <w:rPr>
          <w:rtl w:val="0"/>
        </w:rPr>
        <w:t xml:space="preserve"> , idiom: co jest twoim pragnieniem, czego sobie życzysz 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2024-05-06T05:06:15Z</dcterms:modified>
</cp:coreProperties>
</file>