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Słuchaj no, synu Achituba! I odpowiedział: Oto jestem, mój panie!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2024-05-01T11:09:27Z</dcterms:modified>
</cp:coreProperties>
</file>