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odezwał się do króla i powiedział: A kto wśród wszystkich twoich sług jest tak wierny, jak Dawid? Ponadto to zięć królewski, dowódca twych zaufanych* i (człowiek) szanowany w twoim domu!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odpowiedział: Dawid? Kto wśród wszystkich twoich sług jest tak wierny, jak on?! Przecież to zięć królewski, dowódca twej osobistej straży, człowiek cieszący się w twym domu jak największym uznaniem!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 królowi: I któż spośród wszystkich twoich sług jest tak wierny jak Dawid, zięć króla, który wyrusza na twój rozkaz i jest szanowany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Achimelech królowi, a rzekł: I któż jest tak wierny między wszystkimi sługami twoimi, jako Dawid, który jest i zięciem królewskim i idzie za rozkazaniem twojem, a jest zacnym w domu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Achimelech królowi, rzekł: A któż ze wszech sług twoich wierny jako Dawid, i zięć królewski, i idący na rozkazanie twoje, i zacny w domu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dał królowi taką odpowiedź: Któż spośród sług twoich jest tak wierny jak Dawid, zięć królewski, który stoi na czele twojej straży przybocznej i poważany jest w twym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Achimelek do króla: Któż wśród wszystkich twoich sług jest tak wierny, jak Dawid, który jest zięciem królewskim i dowódcą twojej straży przybocznej i jest poważany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odpowiedział królowi: Który ze wszystkich twoich sług jest tak wierny jak Dawid? Jest on przecież zięciem króla i dowódcą twojej straży przybocznej. Jest także szanowany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odpowiedział: „Czy jest wśród wszystkich twoich sług ktoś tak wierny jak Dawid? On jest zięciem królewskim, dowódcą straży przybocznej, on jest bardzo szanowany w twoim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 królowi: - A któryż to spośród wszystkich twoich sług jest tak wierny, jak Dawid? Jest zięciem królewskim, dowódcą twej straży, jest szanowanym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цареві і сказав: І між усіма твоїми слугами хто такий вірний як Давид і зять царя і виконавець всякої твоєї заповіді і славний в твому домі?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Achimelek odpowiedział królowi, mówiąc: Lecz kto z pomiędzy wszystkich twoich sług jest wierny tak jak Dawid; a przy tym to zięć króla, gotowy ci do posłuszeństwa i poważany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Achimelech odpowiedział królowi i rzekł: ”A który spośród wszystkich twoich sług jest jak Dawida – człowiek wierny i zięć króla oraz dowódca twej straży przybocznej, szanowany w twym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zaufanych, </w:t>
      </w:r>
      <w:r>
        <w:rPr>
          <w:rtl/>
        </w:rPr>
        <w:t>מִׁשְמַעַת</w:t>
      </w:r>
      <w:r>
        <w:rPr>
          <w:rtl w:val="0"/>
        </w:rPr>
        <w:t xml:space="preserve"> (miszma‘at), hl, lub: straży przybocznej. Przypadek zamienności </w:t>
      </w:r>
      <w:r>
        <w:rPr>
          <w:rtl/>
        </w:rPr>
        <w:t>על</w:t>
      </w:r>
      <w:r>
        <w:rPr>
          <w:rtl w:val="0"/>
        </w:rPr>
        <w:t xml:space="preserve"> i </w:t>
      </w:r>
      <w:r>
        <w:rPr>
          <w:rtl/>
        </w:rPr>
        <w:t>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2024-05-01T01:30:39Z</dcterms:modified>
</cp:coreProperties>
</file>