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Nob, mieście kapłanów, wybił ostrzem miecza (wszystkich), od mężczyzny po kobietę, od dziecka po oseska i bydlę, i osła, i owcę – (wszystko wybił) ostrzem miecza.*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już w Nob, w mieście kapłanów, wybił ostrzem miecza mężczyzn i kobiety, dzieci i niemowlęta, bydło, osły i owce — wszystko wyciął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Nob, miasto kapłanów, wybił ostrzem miecza: mężczyzn i kobiety, dzieci i niemowlęta, woły, osły i owce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Nobe też miasto kapłańskie wysiekł ostrzem miecza, od męża aż do niewiasty, od małego aż do ssącego, i woły, i osły, i owce wysiekł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Nobe, miasto kapłańskie, poraził paszczęką miecza: męże i niewiasty, i dziatki, i ssące, i wołu, i osła, i owcę paszczęką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też [Saul] ostrzem miecza na miasto kapłańskie Nob: [pozabijał] ostrzem miecza mężczyzn i kobiety, dzieci i niemowlęta, woły, osły i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mieście kapłańskim Nob wytępił ostrzem miecza mężczyzn i kobiety, dzieci i niemowlęta, i woły, i osły, i owce, wszystko to wybił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także miasto kapłańskie, Nob, i pozabijał ostrzem miecza mężczyzn i kobiety, dzieci i niemowlęta, a także woły, osły i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skazał na zagładę również miasto kapłańskie Nob: pozabijał mieczem mężczyzn i kobiety, dzieci i niemowlęta, nawet woły, osły i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Nob, miasto kapłańskie, poraził on ostrzem miecza, zabijając wszystko: mężczyzn i kobiety, dzieci i niemowlęta, woły, osły i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Номву, місто священиків, побив лезом меча від чоловіка аж до жінки, від немовлята аж до того, що ссе і телята і осла і вівці.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Nob, miasto kapłańskie, poraził ostrzem miecza; tak mężczyzn, jak i kobiety; wyrostków, jak i niemowlęta; nawet byki, osły i trzody poraził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Nob, miasto kapłanów, wybił ostrzem miecza – mężczyznę i kobietę, dziecko i oseska, jak też byka i osła, i owcę – ostrzem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2024-05-01T02:52:09Z</dcterms:modified>
</cp:coreProperties>
</file>