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Abiatarowi: Wiedziałem już tamtego dnia, gdy zobaczyłem tam tego Edomitę, że na pewno doniesie o tym Saulowi. To ja ponoszę winę za śmierć wszystkich z rodu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Abiatara: Wiedziałem już tego dnia, gdy był tam Doeg Edomita, że z pewnością doniesie o tym Saulowi. To ja spowodowałem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osób domu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Abijatara: Wiedziałem onegoż dnia, gdyż tam był Doeg Edomczyk, że pewnie oznajmić miał Saulowi: Jam jest przyczyną śmierci wszystkich dusz domu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Abiatarowi: Wiedziałem onego dnia, gdy tam był Doeg Idumejczyk, że pewnie miał powiedzieć Saulowi; jam jest winien śmierci wszystkich dusz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 do Abiatara: Wiedziałem to już wtedy, gdy był tam Doeg Edomita, że z pewnością doniesie o tym Saulowi. To ja obróciłem sprawę przeciw wszystkim osobom z rodu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Ebiatara: Wiedziałem już w owym dniu, że Edomita, który tam był, doniesie o tym Saulowi. Ja spowodowałem śmierć wszystkich z rodziny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Abiatara: Wiedziałem tamtego dnia, że Doeg Edomita, który tam był, z pewnością doniesie Saulowi. Jestem odpowiedzialny za śmierć całego rodu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„Tamtego dnia zauważyłem, że Edomita Doeg był w Nob. Pomyślałem więc, że z pewnością doniesie o wszystkim Saulowi. Tak więc to ja jestem odpowiedzialny za śmierć 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Ebjatarowi: - Już wtedy wiedziałem, że skoro jest tam Doeg, Edomita, to powiadomi on na pewno Saula. To ja ponoszę odpowiedzialność za śmierć wszystkich z rodu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Авіятарові: Знав я в тому дні, що Доик Сирієць, сповіщаючи, сповістить Саулові. Я винний за душі дому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Abjatara: Już owego dnia wiedziałem, ponieważ był tam Edomita Doeg, że oznajmi o tym Saulowi; to ja spowodowałem śmierć tych wszystkich osób z domu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Abiatara: ”Dobrze wiedziałem tego dnia – ponieważ był tam Doeg Edomita – że z pewnością doniesie Saulowi. To ja skrzywdziłem każdą duszę z domu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2024-05-01T09:42:09Z</dcterms:modified>
</cp:coreProperties>
</file>