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przy mnie. Nie bój się. Bo kto będzie szukał mojej duszy, będzie szukał twojej duszy, gdyż u mnie będziesz pod opieką.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2024-05-01T10:36:32Z</dcterms:modified>
</cp:coreProperties>
</file>