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usłyszał, że pojawił się Dawid wraz z ludźmi, którzy przy nim byli – Saul zaś siedział w Gibei, pod tamaryszkiem, na wzniesieniu,* w ręce trzymał włócznię, a wszyscy jego słudzy stali przy nim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wzniesieniu, ּ</w:t>
      </w:r>
      <w:r>
        <w:rPr>
          <w:rtl/>
        </w:rPr>
        <w:t>בָרָמָה</w:t>
      </w:r>
      <w:r>
        <w:rPr>
          <w:rtl w:val="0"/>
        </w:rPr>
        <w:t xml:space="preserve"> , lub: w Ramie, por. G, ἐν Ραμα.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2024-05-01T05:54:21Z</dcterms:modified>
</cp:coreProperties>
</file>