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(pogoni) za Filistynami, doniesiono mu: Oto Dawid jest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pogoni za Filistynami, doniesiono mu, że Dawid przebywa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wziął więc trzy tysiące doborowych mężczyzn spośród całego Izraela i wyruszył na poszukiwanie Dawida i jego ludzi po skałach dzikich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wrócił Saul z pogoni za Filistynami, powiedziano mu, mówiąc: Oto, Dawid jest na puszczy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Saul od pogoni za Filistyny, powiedziano mu, rzekąc: Oto Dawid jest na puszczy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Saul trzy tysiące wyborowych mężczyzn z całego Izraela i wyruszył na poszukiwanie Dawida i jego ludzi naprzeciw Skały Dzikich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Saul powrócił z pościgu za Filistyńczykami, doniesiono mu: Oto Dawid jest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pościgu za Filistynami, doniesiono mu: Oto Dawid znajduje się właśnie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wyprawy na Filistynów, dowiedział się, że Dawid przebywa w pustynnych rejonach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pościgu za Filistynami, zawiadomiono go: - Oto Dawid przebywa na pustym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повернувся Саул від чужинців, і сповістили йому, кажучи: що Давид в пустині Енґадді.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Saul wrócił z wyprawy przeciwko Pelisztynom, doniesiono mu, mówiąc: Oto Dawid przebywa na puszczy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Saul trzy tysiące doborowych mężczyzn z całego Izraela i wyruszył szukać Dawida oraz jego ludzi na nagich skałach, gdzie żyją koziorożce.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2024-05-02T17:43:50Z</dcterms:modified>
</cp:coreProperties>
</file>