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odezwał się i powiedział: Oto włócznia króla! Niech przejdzie (tu) jeden z młodych i odbierze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Dawid: Oto włócznia króla! Niech przyjdzie tu jeden z młodych i niech ją odbierze!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Oto włócznia króla. Niech przyjdzie jeden ze sług i ją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Dawid rzekł: Oto włócznia królewska; niech sam przyjdzie kto z sług, a 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Dawid, rzekł: Owo oszczep królewski: niech przyjdzie jeden z sług królewskich a weźmie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odpowiedział: Oto dzida królewska, niech przyjdzie który z pachołków i 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odpowiedział: Oto włócznia króla, niechaj podejdzie tutaj jeden z młodzieńców i odbierze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Oto włócznia króla. Niechaj podejdzie jeden ze sług i ją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„Królu, oto jest twoja włócznia. Niechaj przyjdzie jeden z twoich sług i ją odbierze!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Dawid odpowiedział: - Oto włócznia królewska. Niech [tu] przyjdzie który ze sług i zabierze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Ось спис царя. Хай перейде один слуга і його візьме.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odpowiedział, mówiąc: Oto królewska włócznia! Niech tu przyjdzie któryś ze sług i ją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odrzekł, mówiąc: ”Oto włócznia króla, niech więc podejdzie jeden z młodzieńców i ją zabierze.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2024-05-02T18:59:34Z</dcterms:modified>
</cp:coreProperties>
</file>