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połączyli swoje wojska w jeden zastęp, aby uderzyć na Izrael. Wtedy Akisz powiedział do Dawida: Z pewnością wiesz, że ty i twoi ludzie wyruszacie ze mną w jednym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 na wojnę, aby walczyć z Izraelem. Wtedy Akisz powiedział do Dawida: Na pewno wiesz, że razem ze mną wyruszysz na wojnę, ty i twoi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zebrali Filistynowie wojska swe na wojnę, aby walczyli z Izraelem. Tedy Achis rzekł do Dawida: Wiedz wiedząc, iż ze mną pociągniesz na wojnę, ty i mężowie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Filistynowie wojska swoje, aby się zgotowali na wojnę przeciw Izraelowi, i rzekł Achis do Dawida: Wiedz wiedząc, iż ze mną wyjedziesz w wojsku ty i mężowie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 do walki, chcąc uderzyć na Izraelitów. Rzekł więc Akisz do Dawida: Wiesz dobrze, że razem ze mną udasz się do obozu wraz z twymi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Filistyńczycy swoje wojska na wyprawę wojenną z Izraelem. I rzekł Akisz do Dawida: Wiesz zapewne, że musisz wyruszyć, ty i twoi wojownicy, ze mną w moim hufcu.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Filistyni zebrali swoje wojska na wojnę, aby walczyć przeciw Izraelowi. Akisz powiedział do Dawida: Wiesz dobrze, że musisz ze mną wyruszyć do obozu wraz z twoimi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Filistyni zgromadzili się w jedną armię, aby wypowiedzieć wojnę Izraelowi. Wtedy Akisz rzekł do Dawida: „Rozumiem, że ty i twoi ludzie wyruszycie ze mną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wojska, by ruszyć do walki z Izraelem. Akisz powiedział do Dawida: - Musisz wiedzieć, że wyruszysz ze mną na wojnę, ty i twoi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збираються чужинці в своїх таборах, щоб вийти воювати проти Ізраїля, і сказав Анхус до Давида: Знаючи, знай, що зі мною вийдеш на війну ти і твої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Pelisztini zgromadzili do walki swoje hufce, by uderzyć na Israelitów. Wtedy Achisz powiedział do Dawida: Zapewne ci wiadomo, że wraz z twoimi ludźmi wyruszysz ze mną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Filistyni zaczęli zbierać swoje obozy, aby wojsko walczyło z Izraelem. Achisz rzekł więc do Dawida: ”Zapewne wiesz, że to ze mną powinieneś wyjść do obozu, ty i twoi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2024-04-30T01:37:48Z</dcterms:modified>
</cp:coreProperties>
</file>