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gromkim głosem i powiedziała ta kobieta do Saula: Dlaczego mnie oszukałeś? Przecież ty jesteś Saulem!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2024-04-30T04:58:26Z</dcterms:modified>
</cp:coreProperties>
</file>