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 jest jego wygląd? Wyłania się starzec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odpowiedziała — spowity jest w płaszcz. I Saul rozpoznał Samuela. Pochylił się twarzą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dalej: Jak wyglądał? Odpowiedziała: Wstępuje stary mężczyzna, a jest on ubrany w płaszcz. I Saul poznał, że to Samuel, schylił się twarzą do ziemi i 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Co za osoba jego? I rzekła: Mąż stary wyszedł, a ten odziany płaszczem. I poznał Saul, że to był Samuel, i schyliwszy się twarzą ku ziemi,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Co za osoba jego? Która rzekła: Mąż stary występuje a ten w płaszcz ubrany. I porozumiał Saul, że to był Samuel, i nachylił się obliczem do ziemie,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się: Jak wygląda? Odpowiedziała: Wychodzi starzec, a jest on okryty płaszczem. Saul poznał, że to Samuel, i padł przed nim twarzą na ziemię,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Jaki wygląd jej? I rzekła: Starzec to, który wychodzi otulony w płaszcz. I poznał Saul, że to Samuel, i pochylił się twarzą ku ziemi,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Jak ono wygląda? Ona zaś odpowiedziała: Stary człowiek wychodzi otulony płaszczem. Wówczas Saul poznał, że to Samuel, pochylił się więc twarzą do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spytał: „Jak wygląda?”. Ona odpowiedziała: „Jakiś sędziwy mężczyzna, odziany w płaszcz”. Saul zrozumiał, że to jest Samuel. Oddał mu więc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ją [dalej]: - Jak wygląda? Odpowiedziała: - Starzec podnosi się [z ziemi]; ubrany jest w płaszcz. Poznał więc Saul, że był to Samuel. Rzucił się twarzą na ziemię i oddał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jej zapytał: Jaki jest jego wygląd? Odpowiedziała: Ten który wychodzi, to stary mąż, a otulony jest płaszczem. Wtedy Saul poznał, że to Samuel; więc pokłonił się twarzą ku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 do niej: ”Jak wygląda?”, a ona odrzekła: ”Wychodzi starzec, okryty płaszczem bez rękawów”. Wówczas Saul rozpoznał, że to ”Samuel”, i pokłonił się nisko twarzą ku ziemi,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2024-04-30T04:04:15Z</dcterms:modified>
</cp:coreProperties>
</file>