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wywarłeś żaru Jego gniewu na Amaleku,* dlatego w dniu dzisiejszym JAHWE uczynił ci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2024-04-30T04:05:25Z</dcterms:modified>
</cp:coreProperties>
</file>