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w ręce Filistynów także Izraela, a ty i twoi synowie będziecie jutro ze mną.* Również obóz Izraela JAHWE wyda w rękę Filistynów.**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padniecie, πεσοῦνται.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2024-04-30T00:15:31Z</dcterms:modified>
</cp:coreProperties>
</file>