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Akiszowi: Skoro tak, to sam* się przekonasz, czego twój sługa dokona. A Akisz powiedział do Dawida: Dlatego ustanawiam cię stróżem mojej głowy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Skoro tak, to sam przekonasz się, czego twój sługa dokona! A Akisz na to: Właśnie dlatego ustanawiam cię na zawsze dowódcą mojej osobistej ochrony.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Akiszowi: Sam się przekonasz, co uczyni twój sługa. Akisz powiedział do Dawida: Ustanowię więc ciebie stróżem swojej głowy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Dawid Achisowi: Dopiero się ty dowiesz, co uczyni sługa twój. I rzekł Achis do Dawida: Zaiste stróżem głowy mojej postanowię cię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Achis: Teraz się dowiesz, co uczyni sługa twój. I rzekł Achis do Dawida: A ja cię postanowię stróżem głowy mojej po wszytkie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odrzekł Akiszowi: Oczywiście, sam się przekonasz, co uczyni twój sługa. Akisz odpowiedział Dawidowi: Ustanawiam więc ciebie na stałe strażnikiem mojej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Akiszowi: Dobrze, sam się przekonasz, czego dokona twój sługa. Więc Akisz rzekł do Dawida: Dlatego mianuję cię moim stróżem przybocznym na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odpowiedział Akiszowi: Sam się przekonasz, czego dokona twój sługa. Wtedy Akisz oznajmił Dawidowi: Mianuję cię zatem na stałe moim osobistym strażnikiem.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„Oczywiście, i zobaczysz, jak się sprawi twój sługa”. Akisz dodał: „Zgoda, ustanawiam cię na stałe strażnikiem mojej osoby”.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Akiszowi: - Dobrze! Przekonasz się teraz, czego dokona twój sługa! Akisz zaś odparł Dawidowi: - Dlatego też ustanawiam cię stróżem mojej osoby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Анхуса: Отже тепер пізнаєш, що вчинить твій раб. І сказав Анхус до Давида: Так, я тебе поставлю начальником охорони на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odpowiedział: Zatem sam się przekonasz, co zdziała twój sługa! A Achisz rzekł: Dlatego na ten cały czas mianuję cię stróżem mojej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odrzekł Achiszowi: ”Wiesz zatem, co ma zrobić twój sługa”. Toteż Achisz rzekł do Dawida: ”Dlatego na stałe uczynię cię strażnikiem mojej głowy”.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i Vg: teraz.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2024-04-30T03:01:26Z</dcterms:modified>
</cp:coreProperties>
</file>