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posłuchaj, proszę, również ty głosu swojej służącej. Położę przed tobą kromkę chleba. Zjedz, abyś miał siłę, gdy wyruszysz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2024-04-30T01:27:37Z</dcterms:modified>
</cp:coreProperties>
</file>