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odmówił: Nie będę jadł. Gdy jednak jego słudzy dołączyli do kobiety w naleganiach, w końcu posłuchał,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wzbraniał się i mówił: Nie będę jadł. Jego słudzy zaś wraz z kobietą przymusili go. I posłuchał ich głosu,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chciał, i mówił: Nie będę jadł. I przymusili go słudzy jego, także i niewiasta; i usłuchał głosu ich, a wstawszy z ziemi, 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chciał i rzekł: Nie będę jadł. Lecz go przymusili słudzy jego i niewiasta, i nawet usłuchawszy głosu ich wstał z ziemie,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Wzbraniał się, mówiąc: Nie będę jadł. Gdy namawiali go słudzy wraz z tą kobietą, posłuchał ich głosu,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jednak, mówiąc: Nie będę jadł. Lecz gdy napierali nań jego słudzy, a także ta kobieta, usłuchał ich, wstał z ziemi i usiadł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powiedział: Nie będę jadł! Gdy jednak jego słudzy i ta kobieta usilnie go namawiali, usłuchał ich, podniósł się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chciał nawet słyszeć o jedzeniu. Wtedy jego towarzysze i owa kobieta bardzo nalegali na niego i w końcu dał się uprosić. Wstał z ziemi i usiadł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odmawiał mówiąc, że nie będzie jadł. Słudzy jego, podobnie jak i kobieta, namawiali go jednak usilnie, tak że uległ wreszcie ich namowom: podniósł się z ziemi i zasiadł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їсти. І змушували його слуги його і жінка, і він послухався їхнього голосу і встав з землі і сів на стілець.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wzbraniał i powiedział: Nie będę nic jadł! Gdy jednak wraz z kobietą, nacierali na niego i jego słudzy, usłuchał ich głosu, powstał z ziemi i usiadł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odmówił i rzekł: ”Nie będę jadł”. Ale jego słudzy, a także owa kobieta, nalegali na niego. W końcu usłuchał ich głosu i wstał z ziemi,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2024-04-30T07:32:57Z</dcterms:modified>
</cp:coreProperties>
</file>