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0"/>
        <w:gridCol w:w="1554"/>
        <w:gridCol w:w="62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postawiła (to) przed Saulem i przed jego sługami, a oni zjedli, powstali i tej nocy poszli.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2024-04-30T05:08:25Z</dcterms:modified>
</cp:coreProperties>
</file>