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zebrali się zatem, wkroczyli (do kraju) i rozłożyli się obozem w Szunem.* Saul także zebrał całego Izraela i rozłożył się obozem w Gilboa.**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zebrali się zatem, wkroczyli do kraju i rozłożyli się obozem w Szunem.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Saul także zebrał całe wojsko Izraela i rozłożył się obozem w Gilboa.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Filistyni zebrali się, nadciągnęli i rozbili obóz w Szunem. Saul również zgromadził cały Izrael i rozbił obóz w Gilboa.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Zebrawszy się tedy Filistynowie, przyciągnęli, a położyli się obozem u Sunam; zebrał też Saul wszystkiego Izraela, a położył się obozem w Gielboe.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zebrali się Filistynowie i przyciągnęli, i położyli się obozem w Sunam. Zebrał też i Saul wszytkiego Izraela i przyciągnął na Gelboe.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Filistyni zgromadziwszy się, wkroczyli i rozbili obóz w Szunem. Saul też zebrał wszystkich Izraelitów i rozbił obóz w Gilboa.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się tedy Filistyńczycy i wkroczywszy rozłożyli się obozem w Szunem. Także Saul zebrał wszystkich Izraelitów i rozłożył się obozem w Gilboa.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zebrali się i wkroczyli, rozbijając obóz w Szunem. Saul także zebrał wszystkich Izraelitów i rozbili obóz w Gilboa.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Filistyni zgromadzili swoje wojska i przyszli do Szunem, aby tu rozbić obóz. Saul też zgromadził całą armię Izraela i rozbił obóz w pobliżu góry Gilboa.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Zgromadziwszy się Filistyni nadciągnęli i rozłożyli się obozem w Szunem. Saul powołał także wszystkich mężów Izraela i założył obóz w Gilboa.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збираються чужинці і приходять і отаборюються в Сомані, і Саул збирає кожного ізраїльського мужа і отаборюються в Ґелвує.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zgromadzili się Pelisztini, wkroczyli oraz rozłożyli się obozem w Szunem. Saul również zgromadził wszystkich Israelitów i rozłożyli się obozem na Gilboa.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Filistyni zebrali się i przybywszy, rozłożyli się obozem w Szunem. Zebrał więc Saul całego Izraela i rozłożyli się obozem na Gilboa.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Szunem : 5,6 km na pn od Jizreel.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Gilboa : ok. 6 km na pd wsch od Jizreel.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2024-04-30T01:27:47Z</dcterms:modified>
</cp:coreProperties>
</file>