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 wcześnie rano wraz ze sługami swojego pana, którzy z tobą przyszli, i skoro świt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wcześnie rano wraz ze sługami swego pana, którzy przyszli z tobą. Wstańcie skoro świt i 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wstań bardzo rano, i słudzy pana twego, którzy z tobą przyszli, a wstawszy rano, skoro pocznie świtać,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wstań rano, ty i słudzy pana twego, którzy przyszli z tobą, a gdy w nocy wstaniecie i pocznie świtać,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rano wraz ze sługami swego pana, którzy przyszli z tobą. Wstańcie o zaraniu i gdy dzień nastanie - odejdźcie!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jutro rano wcześnie wraz ze sługami twojego pana, którzy przyszli z tobą, wstańcie jutro rano wcześnie, a skoro świt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wcześnie rano wraz ze sługami swojego pana, którzy z tobą przyszli. Wstańcie wcześnie rano i za dnia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jutro ty i twoi towarzysze, którzy przyszli z tobą, wstaniecie wczesnym rankiem. Wstaniecie wcześnie i odejdziecie, zanim zaświta”.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wcześnie rano ty i słudzy twego pana, którzy przybyli tu z tobą, ruszajcie wczesnym rankiem; zanim dzień nastanie, odejdźcie!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 вранці, ти і слуги твого пана, що прийшли з тобою, і підете до місця, де я вас там настановив, і не покладеш поганого слова в твому серці, бо ти добрий переді мною. І встаньте вранці в дорогу, і хай буде вам ясно, і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wstań wczesnym rankiem, wraz ze sługami twojego pana, którzy z tobą przybyli. Wstańcie z rana, a kiedy się wam rozwidni –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wcześnie rano ze sługami twego pana, którzy przyszli z tobą; a wstańcie wcześnie rano, kiedy się wam rozwidni. Wtedy odejdźcie”.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2024-04-29T01:29:51Z</dcterms:modified>
</cp:coreProperties>
</file>