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wstali zatem wcześnie i udali się w drogę powrotną do ziemi filistyńskiej, a Filistyni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ze swoimi ludźmi wstał więc wcześnie rano, aby odejść i powrócić do ziemi Filistynów. Filistyni zaś nadciągnęli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sam i mężowie jego, aby odszedł tem raniej, i nawrócił się do ziemi Filistyńskiej, a Filistynowie 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 nocy sam i mężowie jego, aby rano wyjachali i wrócili się do ziemie Filistyńskiej. A Filistynowie ciągnęli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swymi ludźmi wcześnie, aby wyruszyć od rana i wrócić do ziemi filistyńskiej. Filistyni tymczasem wyruszyli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wcześnie rano wraz ze swoimi wojownikami, aby ruszyć z powrotem do krainy filistyńskiej. Filistyni zaś pociągnęli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 razem ze swoimi ludźmi wstali wcześnie rano i wyruszyli w drogę powrotną do ziemi Filistynów. Filistyni zaś poszli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nazajutrz Dawid i jego towarzysze zbudzili się wczesnym rankiem i wybrali się w drogę powrotną do kraju Filistynów. Filistyni zaś ruszyli w kierunku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ze swymi ludźmi i odszedł rankiem wracając do ziemi Filistynów. Filistyni zaś pociągnęli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Давид встав, сам і його мужі, щоб відійти і сторожити землю чужинців, і чужинці пішли воювати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wstał wczesnym rankiem, wraz ze swoimi ludźmi, aby odejść i wrócić do pelisztyńskiej krainy, podczas gdy Pelisztini wyruszyli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wcześnie, on i jego ludzie, aby rano odejść i powrócić do ziemi Filistynów; Filistyni zaś wyruszyli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2024-04-28T23:25:32Z</dcterms:modified>
</cp:coreProperties>
</file>