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filistyńscy rozgniewali się na niego i powiedzieli do niego książęta filistyńscy:* Cofnij tego człowieka i niech wróci na miejsce, które mu wyznaczyłeś. Niech nie schodzi z nami do bitwy, by nie stać się nam przeciwnikiem w bitwie, bo czym mógłby on przypodobać się swojemu panu, jeśli nie głowami tych** ludzi?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książęta filistyńscy : brak w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naszych ludzi, &lt;x&gt;90 29:4&lt;/x&gt;L.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2024-04-29T04:22:14Z</dcterms:modified>
</cp:coreProperties>
</file>