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Akisz zawołał Dawida i powiedział do niego: Jak żyje JAHWE, że jesteś prawy i twoje wyjście (z nami) wydaje mi się dobre w moich oczach łącznie z twoim wejściem wraz ze mną do obozu. Nie znalazłem bowiem w tobie nic nagannego* od dnia twojego przyjścia do mnie aż do dnia dzisiejszego, jednak w oczach rządców nie uchodzisz za dobrego.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2024-04-28T23:39:54Z</dcterms:modified>
</cp:coreProperties>
</file>