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5"/>
        <w:gridCol w:w="67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Samuela: Oto Ja uczynię w Izraelu rzecz, od której każdemu, kto o niej usłyszy, zadzwoni w obu uszach!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2024-05-01T07:37:46Z</dcterms:modified>
</cp:coreProperties>
</file>