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49"/>
        <w:gridCol w:w="6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spał do rana.* Potem otworzył drzwi domu JAHWE, ale Samuel bał się opowiedzieć Helemu to widzenie.**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wstał wcześnie rano, καὶ ὤρθρισεν τὸ πρωὶ.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widzenie, </w:t>
      </w:r>
      <w:r>
        <w:rPr>
          <w:rtl/>
        </w:rPr>
        <w:t>מַרְאָה</w:t>
      </w:r>
      <w:r>
        <w:rPr>
          <w:rtl w:val="0"/>
        </w:rPr>
        <w:t xml:space="preserve"> , gr. ὅρασις.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2024-04-30T23:40:50Z</dcterms:modified>
</cp:coreProperties>
</file>