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po Beer-Szebę* dowiedział się, że Samuel został uwierzytelniony jako prorok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cały Izrael od Dan po Beer-Szebę wiedział, że Samuel został uwierzytelniony jako prorok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do Beer-Szeby poznał, że Samuel stał się wiernym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wszystek Izrael od Dan aż do Beerseba, iż Samuel był wiernym prorokiem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wszytek Izrael od Dan aż do Bersabee, że Samuel był wierny prorok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od Dan aż do Beer-Szeby poznał, że Samuel zyskał potwierdzenie jako prorok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dowiedział się cały Izrael od Dan aż do Beer-Szeby, że Samuelowi zostało powierzone być prorokiem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od Dan do Beer-Szeby, dowiedział się, że Samuel jest wiarygodnym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 Izraelici, od Dan do Beer-Szeby, poznali, że Samuel jest wiarygodny jako prorok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od Dan do Beerszeba wiedział, że Samuel jest wiernym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впізнав ввесь Ізраїль від Дана і до Вирсавії, що Самуїл вірний господний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Israel, od Dan do Beer–Szeby poznał, że Samuel okazał się wiernym prorokiem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od Dan po Beer-Szebę, dowiedział się, że Samuelowi powierzono urząd proroka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&lt;x&gt;100 17:11&lt;/x&gt;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został potwierdzony jako prorok JHWH, </w:t>
      </w:r>
      <w:r>
        <w:rPr>
          <w:rtl/>
        </w:rPr>
        <w:t>נֶאֱמָן ׁשְמּואֵל לְנָבִיא לַיהוָה</w:t>
      </w:r>
      <w:r>
        <w:rPr>
          <w:rtl w:val="0"/>
        </w:rPr>
        <w:t xml:space="preserve"> , gr. καὶ ἐπιστεύθη Σαμουηλ προφήτης γενέσθαι τῷ κυρίω.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2024-05-01T03:05:38Z</dcterms:modified>
</cp:coreProperties>
</file>