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5"/>
        <w:gridCol w:w="1511"/>
        <w:gridCol w:w="6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lampa Boża jeszcze nie zgasła,* Samuel spał w świątyni JAHWE, tam, gdzie była skrzynia Boża.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27:20-21&lt;/x&gt;; &lt;x&gt;30 24:1-3&lt;/x&gt;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2024-05-01T06:28:42Z</dcterms:modified>
</cp:coreProperties>
</file>