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Filistyni Jonatana, Abinadaba i Malki-Szuę,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Jonatana, Abinadaba i Malki-Szuę,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ścigali Saula i jego synów i zabili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gonili Filistynowie Saula i syny jego, i zabili Filistynowie Jonatana, i Abinadaba, i Melchisuego, syny Saulowe.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natarli Filistynowie na Saula i na syny jego, i zabili Jonatę i Aminadab, i Melchisuę, syny Saulowe.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rozpoczęli natarcie na Saula i na jego synów, zabijając Jonatana, Abinadaba i Malkiszuę -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dopędzili Saula i jego synów i zabili Jonatana i Abinadaba,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dogonili Saula i jego synów. Zabili Jonatana, Abinadaba i Malkiszuę –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zaatakowali Saula i jego synów. Zabili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Napierali Filistyni na Saula i na jego synów. Zabili Filistyni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окружують Саула і його синів, і вбивають чужинці Йонатана і Амінадава і Мелхіса синів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Pelisztini doścignęli Saula i jego synów, po czym Pelisztini zabili Jonatana, Abinadaba oraz Malkiszuę –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podążali Filistyni tuż za Saulem oraz jego synami; i w końcu Filistyni zabili Jonatana, a także Abinadaba i Malki-Szuę, synów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2024-04-29T09:04:16Z</dcterms:modified>
</cp:coreProperties>
</file>