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 do noszącego jego broń:* Dobądź swojego miecza i przeszyj mnie nim, aby nie przyszli ci nieobrzezańcy, nie przeszyli mnie i nie pastwili się nade mną. Ale noszący jego broń nie chciał, ponieważ bardzo się bał. Saul wziął więc miecz i (sam) rzucił się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broń, ּ</w:t>
      </w:r>
      <w:r>
        <w:rPr>
          <w:rtl/>
        </w:rPr>
        <w:t>כֵלִים</w:t>
      </w:r>
      <w:r>
        <w:rPr>
          <w:rtl w:val="0"/>
        </w:rPr>
        <w:t xml:space="preserve"> : to samo słowo określa: zbroję (zob. w. 9), naczynia, sprzęty, juki.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2024-04-29T12:28:57Z</dcterms:modified>
</cp:coreProperties>
</file>