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przyszli, aby łupić przebitych (mieczem), znaleźli Saula i jego trzech synów, poległych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2024-04-29T09:23:54Z</dcterms:modified>
</cp:coreProperties>
</file>