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Beniaminita wybiegł z szeregu i w tym dniu przybył* do Szilo. Szaty miał rozdarte i grudki ziemi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Mógł pokonać odległość ok. 35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2024-04-29T12:44:17Z</dcterms:modified>
</cp:coreProperties>
</file>