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1"/>
        <w:gridCol w:w="6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miał wtedy dziewięćdziesiąt osiem lat. Jego oczy znieruchomiały* i nie mógł już widzieć.**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oczy znieruchomiały, </w:t>
      </w:r>
      <w:r>
        <w:rPr>
          <w:rtl/>
        </w:rPr>
        <w:t>קָמָה וְעֵינָיו</w:t>
      </w:r>
      <w:r>
        <w:rPr>
          <w:rtl w:val="0"/>
        </w:rPr>
        <w:t xml:space="preserve"> , idiom: jego oczy stanęły, por. G: jego oczy zbuntowały się, οἱ ὀφθαλμοὶ αὐτοῦ ἐπανέστησαν.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2024-04-29T08:27:33Z</dcterms:modified>
</cp:coreProperties>
</file>