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ten człowiek do Helego: Przychodzę z szeregu, bo ja dzisiaj z szeregu uciekłem. A (Heli) zapytał: Jak miała się sprawa, mój synu?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2024-04-29T09:55:52Z</dcterms:modified>
</cp:coreProperties>
</file>