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Ikabod,* mówiąc: Uprowadzona została chwała z Izraela. (Odnosiła się tak) do wzięcia skrzyni Bożej, do** swego teścia oraz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Ikabod, </w:t>
      </w:r>
      <w:r>
        <w:rPr>
          <w:rtl/>
        </w:rPr>
        <w:t>כָבֹוד אִי</w:t>
      </w:r>
      <w:r>
        <w:rPr>
          <w:rtl w:val="0"/>
        </w:rPr>
        <w:t xml:space="preserve"> , czyli: (1) gdzież jest chwała; (2) niesława.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i do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2024-04-29T14:05:07Z</dcterms:modified>
</cp:coreProperties>
</file>