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więc: Uprowadzona została chwała z Izraela, gdyż skrzynia Boża została wzięta.*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78:58-66&lt;/x&gt;; &lt;x&gt;300 7:8-15&lt;/x&gt;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2024-04-29T13:23:44Z</dcterms:modified>
</cp:coreProperties>
</file>