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przyszedł do obozu, starsi Izraela pytali: Dlaczego JAHWE pobił nas wobec Filistynów? Sprowadźmy do nas z Szilo skrzynię Przymierza* z JAHWE, by weszła między nas i wybawiła nas** z dłoni naszych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Impf. z waw inwersywnym po cohortatiwie </w:t>
      </w:r>
      <w:r>
        <w:rPr>
          <w:rtl/>
        </w:rPr>
        <w:t>נִקְחָה</w:t>
      </w:r>
      <w:r>
        <w:rPr>
          <w:rtl w:val="0"/>
        </w:rPr>
        <w:t xml:space="preserve"> , wyraża cel.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2024-04-29T16:31:53Z</dcterms:modified>
</cp:coreProperties>
</file>