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Filistyni, bo powiedzieli: Bóg wszedł do obozu.* Mówili też: Biada nam,** bo nic takiego nie zdarzyło się wcześniej!***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się, bo uznali, że do obozu wszedł sam Bóg! Biada nam — powtarzali. — Nic takiego wcześniej się nie zdarzyło!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zlękli się, gdyż mówiono: Bóg przybył do ich obozu. I mówili: Biada nam, bo czegoś takiego nigdy przedtem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zlękli się Filistynowie, gdyż mówiono: Przyszedł Bóg do obozu ich, i rzekli: Biada nam! bo nie było nic takowego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Filistynowie, rzekąc: Przyszedł Bóg do obozu. I wzdychali,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przelękli się. Mówili: Bóg przybył do obozu. Mówili: Biada nam! Nigdy dawniej czegoś podobnego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Filistyńczycy, gdyż mówiono: Przybył ich Bóg do obozu. Rzekli więc: Biada nam, gdyż czegoś takiego dotąd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przestraszyli się i mówili: Bóg przybył do obozu. Mówili także: Biada nam, gdyż czegoś podobnego wcześniej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wpadli w popłoch. Mówili bowiem: „Bóg przyszedł do obozu. Przedtem tak nie było. Biada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przeto Filistyni, bo mówili: - Bóg przybył do obozu! Biada nam, bo nigdy przedtem tak nie 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злякалися і сказали: Це боги прийшли до них до табору. Горе нам. Спаси нас, Господи, сьогодні, бо це не сталося вчера і третього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Pelisztini się obawiali, bo mówiono: Bóg przybył do obozu! Więc zawołali: Biada nam! Bo nie było tak ani wczoraj, ani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się zlękli, mówili bowiem: ”Bóg przybył do obozu!” Rzekli więc: ”Biada nam, bo coś takiego jeszcze nigdy się nie zdarzyło!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są bogowie, którzy przyszli do nich, οὗτοι οἱ θεοὶ ἥκασιν πρὸς αὐτοὺς.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ocal nas, Panie, ἐξελοῦ ἡμᾶς κύριε.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אֶתְמֹול ׁשִלְׁשֹם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2024-04-29T13:39:16Z</dcterms:modified>
</cp:coreProperties>
</file>