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wzięli skrzynię Bożą i przynieśli ją z Eben-Ezer do Aszdodu.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2024-05-20T18:45:11Z</dcterms:modified>
</cp:coreProperties>
</file>