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Skrzynia JAHWE przebywała na polu Filistynów przez siedem* miesięcy.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Skrzynia JAHWE przebywała na polach Filistynów przez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JAHWE przebywała w ziemi Filistynów przez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skrzynia Pańska w ziemi Filistyńskiej przez siedm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tedy skrzynia PANSKA w ziemi Filistyńskiej siedm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miesięcy Arka Pańska znajdowała się na 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Skrzynia Pana była w ziemi Filistyńczyków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JAHWE pozostawała w kraju Filistynów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JAHWE pozostawała w kraju Filistynów przez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Jahwe przebywała w kraju Filistynów przez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кивот був в полі чужинців сім місяців, і їхня земля закишіла мишами.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Arka WIEKUISTEGO pozostawała w granicach pelisztyńskich przez siedem miesięcy,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JAHWE była na polu Filistynów przez siedem miesięcy.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2024-05-08T09:13:23Z</dcterms:modified>
</cp:coreProperties>
</file>