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patrzcie: Jeśli pojedzie ku swojej granicy drogą na Bet-Szemesz,* ** to On wyrządził nam to wielkie nieszczęście, a jeśli nie, to będziemy wiedzieli, że to nie Jego ręka nas dotknęła, ale że był to dla nas przypadek.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Tell el-Rumeileh, ok. 20 km na zach od Jerozolimy, &lt;x&gt;90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15:10&lt;/x&gt;; &lt;x&gt;60 21:16&lt;/x&gt;; &lt;x&gt;70 1:33&lt;/x&gt;; &lt;x&gt;130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2024-05-08T20:49:47Z</dcterms:modified>
</cp:coreProperties>
</file>