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synowie Izraela do Samuela: Nie milcz co do nas, nie przestań wołać do JAHWE, naszego* Boga, aby wybawił nas z ręki Filistynów!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twojego.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2024-05-01T18:57:22Z</dcterms:modified>
</cp:coreProperties>
</file>